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9"/>
        <w:gridCol w:w="2014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synów Dana według ich rodzin padł los siódmy.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2024-05-15T00:31:01Z</dcterms:modified>
</cp:coreProperties>
</file>