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ci dwaj mężczyźni, zeszli z gór, przeprawili się (przez rzekę), przyszli do Jozuego, syna Nuna, i opowiedzieli mu o wszystkim, 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2024-05-09T21:16:06Z</dcterms:modified>
</cp:coreProperties>
</file>