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dlatego że padł na nas strach przed wami oraz dlatego, że truchleją przed wami wszyscy mieszkańcy 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 dlatego,  że  truchleją  przed  wami wszyscy mieszkańcy tej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2024-05-10T16:28:27Z</dcterms:modified>
</cp:coreProperties>
</file>