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uciec tam zabójca, który zabił człowieka* nieumyślnie** i bezwiednie.*** Niech one będą dla was**** schronieniem***** przed mścicielem krwi.******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móc schronić się w nich zabójca, który uśmiercił człowieka nieumyślnie, bezwiednie. Te miasta mają być dla was schronieniem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uciekał zabójca, który by zabił człowieka niechcący i mimowolnie. Będą dla was schronieniem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uciekł mężobójca, coby zabił człowieka nie chcąc, z niewiadomości; i będą wam dla ucieczki przed tym, któryby się krwi chciał mścić.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uciekał do nich, kto by kolwiek duszę zabił nie wiedząc, i mógłby ujść gniewu bliźniego, który się mści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mógł uciec zabójca, który by zabił człowieka przez nieuwagę, nierozmyślnie. Będą one dla was schronieniem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się tam schronić zabójca, który zabił człowieka nieumyślnie i bezwiednie. Będą one dla was schronieniem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tam uciec zabójca, który by mimowolnie, nieumyślnie zabił człowieka. One będą dla was ucieczką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tam znaleźć schronienie zabójca, który przypadkowo i nieumyślnie zabił człowieka. W nich znajdziecie ucieczkę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mógł się schronić ten, kto zabił człowieka przypadkowo i nieumyślnie. Mają wam służyć jako miejsca schronienia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схоронку убивці і тому, що побив душу не навмисно, і будуть вам міста на схоронку, і не помре вбивця від близького по крові, доки не стане перед збором на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Takie, gdzie by mógł uciec zabójca, który niebacznie i nierozmyślnie zabił człowieka; aby były dla was schronieniem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zabójca, który niechcący, nieumyślnie ugodzi śmiertelnie jakąś duszę, mógł tam uciec; i będą wam służyć za schronienie przed mścicielem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נֶפֶׁש</w:t>
      </w:r>
      <w:r>
        <w:rPr>
          <w:rtl w:val="0"/>
        </w:rPr>
        <w:t xml:space="preserve"> , oznacza również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15:27-29&lt;/x&gt;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bezwiednie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te miasta, αἱ πόλεις.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 dod.: i nie zginie zabójca, καὶ οὐκ ἀποθανεῖται ὁ φονευτὴς.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mściciel, ּ</w:t>
      </w:r>
      <w:r>
        <w:rPr>
          <w:rtl/>
        </w:rPr>
        <w:t>גֹאֵל</w:t>
      </w:r>
      <w:r>
        <w:rPr>
          <w:rtl w:val="0"/>
        </w:rPr>
        <w:t xml:space="preserve"> , lub: wykupiciel, zob. &lt;x&gt;30 25:25-26&lt;/x&gt;.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&lt;x&gt;40 35:9-29&lt;/x&gt;; &lt;x&gt;50 4:41-43&lt;/x&gt;; &lt;x&gt;50 19:1-13&lt;/x&gt;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2024-05-13T20:09:10Z</dcterms:modified>
</cp:coreProperties>
</file>