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Jutę wraz z jej pastwiskami i Bet-Szemesz wraz z jego pastwiskami — dziewięć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jego pastwiska, Juttę i jej pastwiska oraz Bet-Szemesz i jego pastwiska: dziewięć miast od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przedmieścia jego, i Jeta, i przedmieścia jego; Betsemes i przedmieścia jego; miast dziewięć z tegoż dwojga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Jeta, i Betsames, z ich przedmieściami: miast dziewięć od pokolenia, jako się powiedziało,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pastwiskami, Jutta z jego pastwiskami, Bet-Szemesz z jego pastwiskami: dziewięć miast od tych dwu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Juttę wraz z jej pastwiskami, Bet-Szemesz wraz z jego pastwiskami, dziesięć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Aszan z pastwiskami, Juttę z pastwiskami, a także Bet-Szemesz z pastwiskami – dziewięć miast od tych dwóch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Ajin wraz z jego pastwiskami, Juttę wraz z jej pastwiskami i Bet-Szemesz wraz z jego pastwiskami. W sumie te dwa plemiona odstąpiły dziewięć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Jutta, Bet-Szemesz, wszystkie z przyległymi pastwiskami; dziewięć miast, wyłączonych z działu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йому відділене і Тану і йому відділене і Ветсамус і йому відділене, від цих двох племен девять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wraz z przyległymi przedmieściami; Juttę, wraz z przyległymi przedmieściami; i Beth Szemesz, wraz z przyległymi przedmieściami – dziewięć miast od dwóch wymienionych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 oraz jego pastwisko, i Juttę oraz jej pastwisko, Bet-Szemesz oraz jego pastwisko – dziewięć miast od tych dwóch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2024-05-28T08:38:34Z</dcterms:modified>
</cp:coreProperties>
</file>