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los padł dla rodzin Kehatytów. Ci z Lewitów, synowie Aarona, kapłana, otrzymali losem od plemienia Judy, od plemienia Symeona i od plemienia Beniamina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dla rodzin Kehatytów. Ci Lewici, potomkowie kapłana Aarona, otrzymali losem od plemienia Judy, Symeona i od plemienia Beniamina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los dla rodzin Kehatytów: synowie kapłana Aarona spośród Lewitów otrzymali losem trzynaście miast od pokolenia Judy, od pokolenia Symeona i od 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tedy los na domy Kaatytów; i dostało się synom Aarona kapłana, Lewitom z pokolenia Judowego i z pokolenia Symeonowego, i z pokolenia Benjaminowego, losem miast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los na dom Kaat, synów Aarona kapłana: z pokolenia Juda i Symeon, i Beniamin, miast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padł na rody Kehatytów. Potomkom kapłana Aarona spośród lewitów przypadło losem trzynaście miast od pokolenia Judy, od pokolenia Symeona i od 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dla rodów Kehatytów; ci potomkowie kapłana Aarona, z Lewitów, otrzymali losem od plemienia Judy, od plemienia Symeona i od plemienia Beniamina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wśród Lewitów los padł na ród Kehatytów, wtedy potomkom kapłana Aarona przypadło losem od plemienia Judy, od plemienia Symeona i od plemienia Beniamina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pierwsi spośród Lewitów swój dział wylosowały rody Kehatytów. Potomkom kapłana Aarona przypadło trzynaście miast należących do plemienia Judy, plemienia Symeona i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padł dla rodów Kehatytów, a spośród tych Lewitów synowie kapłana Aarona otrzymali trzynaście miast na [obszarze] pokoleń Judy, Symeona i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випав жереб родові Каата, і випало для синів Аарона священиків Левітів від племени Юди і від племени Симеона і від племени Веніямина жеребом тринадцять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los dla rodów kehatydzkich. Lewitom, synom Ahrona, kapłana, przypadło losem od pokolenia Judy i pokolenia Binjamina –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wylosowano część dla rodzin Kehatytów – i synom kapłana Aarona, spośród lewitów, przypadło przez losowanie trzynaście miast od plemienia Judy i od plemienia Symeonitów, i od plemienia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2024-05-30T16:19:59Z</dcterms:modified>
</cp:coreProperties>
</file>