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i ich pastwiska, jak przykazał JAHWE za pośrednictwem Mojżesza, przez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przekazali zatem Lewitom przez losowanie miasta i otaczające je pastwiska, zgodnie z nakazem JAHWE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i ich pastwiska, jak rozkazał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synowie Izraelscy Lewitom te miasta, i przedmieścia ich, jako był rozkazał Pan przez Mojżesza,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Lewitom miasta i przedmieścia ich, jako JAHWE przykazał przez rękę Mojżesza, każdemu losem oddzielając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przez losowanie te miasta wraz z ich pastwiskami, jak im rozkazał Pan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dali synowie izraelscy Lewitom te miasta i przynależne do nich pastwiska losem, jak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te miasta przez losowanie, wraz z przyległymi do nich pastwiskami, tak jak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 według rozkazu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міста і їхні околиці, так як заповів Господь Мойсеєві,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oddali Lewitom wymienione miasta, wraz z przyległymi przedmieściami według losu, jak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uraz ich pastwiska, tak jak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2024-05-28T04:57:11Z</dcterms:modified>
</cp:coreProperties>
</file>