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skrzynia Przymierza z Panem całej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skrzynia Przymierza z Panem całej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JAHWE całej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skrzynia przymierza Panującego nad wszystką ziemią pójdzie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skrzynia przymierza JAHWE wszej ziemie pójdzie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Pana całej ziemi przejdzie przed wami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Skrzynia Przymierza Pana całej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Pana całej ziemi przejdzie przed wami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władcy całej ziemi przejdzie przed wami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Pana wszystkiej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переходить Йордан кивот завіту Господа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 wami pójdzie na drugą stronę Jardenu Arka Przymierza Pana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Pana całej ziemi przechodzi przed wami do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2024-05-09T07:48:33Z</dcterms:modified>
</cp:coreProperties>
</file>