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7"/>
        <w:gridCol w:w="55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cały lud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wszystek lud przeprawił za Jordan, (bo rzekł był Pan do Jozuego,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przeszli,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wreszcie cały naród skończył przeprawę przez Jordan, Pan rzekł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cały lud zakończył przeprawę przez Jordan, rzekł Pan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cały naród zakończył przeprawę przez Jordan, JAHWE powiedział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cały lud zakończył przeprawę przez Jordan, rzekł Jahwe do Jozuego: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ввесь нарід закінчив переходити Йордан, і сказав Господь Ісусові,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cały lud przeprawił się ostatecznie przez Jarden, WIEKUISTY oświadczył Jezusowi, synowi Nuna,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cały naród zakończył przeprawę przez Jordan, JAHWE przemówił do Jozuego: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2024-05-19T00:15:07Z</dcterms:modified>
</cp:coreProperties>
</file>