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Mojżesza przeprawili się też w oddziałach,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Izraelitów, potomkowie Rubena, Gada oraz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również przeszli uzbrojeni przed synami Izraela, jak im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też synowie Rubenowi, i synowie Gadowi, z połową pokolenia Manasesowego, zbrojno przed syny Izraelskimi, jako im był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 i Gad, i pół pokolenia Manasse szli zbrojno przed synami Izraelowymi, jako im był Mojżesz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przeszli uzbrojeni na czoło synów Izraela, jak Mojżesz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i synowie Gada oraz połowa plemienia Manassesa przeprawili się uzbrojeni przed synami izraelskimi,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szczepu Manassesa przeszli gotowi do walki na czoło Izraelitów, zgodnie z rozkazem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plemienia Manassesa szli uzbrojeni na czele Izraelitów, zgodnie z nakazem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zaś, Gady ci i połowa pokolenia Manassego ciągnęli zbrojnie na czele Izraelitów, jak im Mojżesz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Рувима і сини Ґада і ті, що з половини племени Манассії, озброєні перед ізраїльськими синами, так як їм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przed obliczem Israela przeszli zbrojni: Reubenici, Gadyci i połowa pokolenia Menaszy, jak im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oraz połowa plemienia Manassesa przeprawiali się w szyku bojowym na oczach synów Izraela, tak jak im powiedział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2024-05-26T19:43:47Z</dcterms:modified>
</cp:coreProperties>
</file>