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4"/>
        <w:gridCol w:w="2209"/>
        <w:gridCol w:w="2681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2024-05-26T19:14:20Z</dcterms:modified>
</cp:coreProperties>
</file>