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1"/>
        <w:gridCol w:w="184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 niosącym skrzynię Świadectwa, aby wyszli z 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2024-05-26T19:13:09Z</dcterms:modified>
</cp:coreProperties>
</file>