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JAHWE, wasz Bóg, wysuszył przed wami wody Jordanu, aż się przeprawiliście, podobnie jak uczynił JAHWE, wasz Bóg, z Morzem Czerwonym, które wysuszył przed nami, aż się przeprawiliśmy*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&lt;x&gt;230 114:3&lt;/x&gt;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2024-05-19T03:13:14Z</dcterms:modified>
</cp:coreProperties>
</file>