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sobie stąd, ze środka Jordanu, z (miejsca), gdzie stoją nogi kapłanów,* dwanaście kamieni, weźcie je ze sobą i złóżcie w miejscu noclegu, w którym tej nocy będziecie nocować.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polećcie im: Wydobądźcie stąd, ze środka Jordanu, z miejsca, gdzie stoją nogi kapłanów, dwanaście kamieni i zanieście je z sobą na miejsce, gdzie spędzicie dzisiejszą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im: Weźcie sobie stąd, ze środka Jordanu, z tego miejsca, gdzie nogi kapłanów stały pewnie, dwanaście kamieni, zabierzcie je ze sobą i połóżcie w miejscu, gdzie tej nocy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im, mówiąc: Weźmijcie sobie stąd z pośrodku Jordanu, z tego miejsca, gdzie stały nogi kapłanów porządnie, dwanaście kamieni, które z sobą wyniósłszy postawicie na stanowisku, gdzie będziecie leżeć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wzięli z pośrzodku łoża Jordanu, gdzie stały nogi kapłanów, dwanaście natwardszych kamieni, które położycie na miejscu obozu, gdzie rozbijecie namioty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Podnieście stąd, ze środka Jordanu, z miejsca, gdzie stały nogi kapłanów, dwanaście kamieni, przenieście je ze sobą i połóżcie w miejscu, gdzie rozłożycie się obozem, by spędzić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ze środka Jordanu, stamtąd, gdzie stały nogi kapłanów, dwanaście kamieni, przynieście je ze sobą i złóżcie na miejscu, gdzie dziś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wydajcie im taki rozkaz: Zabierzcie stąd – ze środka Jordanu, gdzie stały mocno nogi kapłanów – dwanaście kamieni. Zabierzcie je ze sobą i połóżcie w miejscu, gdzie zatrzymacie się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«Weźcie dwanaście kamieni ze środka Jordanu, z tego miejsca, gdzie nieruchomo stoją kapłani. Zabierzcie je i złóżcie w miejscu, gdzie rozbijecie obóz, aby spędzić noc»”.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następujące polecenie: Weźcie ze środka [łożyska] Jordanu, z tego miejsca, gdzie stały stopy kapłanów, dwanaście kamieni, zabierzcie je z sobą i złóżcie w miejscu waszego postoju dzisiejszej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їм, кажучи: Візьміть з посеред Йордану дванадцять відповідних каменів і, понісши їх разом з вами самими, покладіть їх в вашім таборі, де отаборитеся там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rozkażcie im jak następuje: Zabierzcie sobie stamtąd, z łożyska Jardenu, z miejsca na którym silnie stanęły nogi kapłanów – dwanaście kamieni; nieście je ze sobą oraz złóżcie je w miejscu nocnego postoju, na którym dzisiaj zanocujecie.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im, mówiąc: ʼWeźcie sobie z samego środka Jordanu, z miejsca, gdzie stały bez ruchu stopy kapłanów, dwanaście kamieni i przynieście je ze sobą, i złóżcie je w miejscu noclegu, w którym dziś będziecie nocowaćʼ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(miejsca), gdzie stoją nogi kapłanów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2024-05-19T03:36:27Z</dcterms:modified>
</cp:coreProperties>
</file>