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Jozue: Przejdźcie* przed skrzynię JAHWE, waszego Boga, na środek Jordanu i niech każdy weźmie sobie na swoje ramiona jeden kamień, według liczby plemion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2024-05-19T01:49:03Z</dcterms:modified>
</cp:coreProperties>
</file>