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było to znakiem pośród was, gdy kiedyś zapytają wasi synowie: Czym są dla was te kamienie?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2024-05-26T19:50:11Z</dcterms:modified>
</cp:coreProperties>
</file>