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zaś, w obliczu (przybyłych) synów Izraela, zamknęło (się dla przychodzących) i było zamknięte (dla wychodzących).* Nikt nie mógł (z niego) wyjść ani (do niego)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nadciągających Izraelitach Jerycho całkowicie zamknęło swe podwoje. Nikt nie mógł wyjść z miasta ani do niego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Jerycho było szczelnie zamknięte z powodu synów Izraela. Nikt z niego nie wychodził i nikt do niego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Jerycho było zamknione, i opatrzone przed synami Izraelskimi, i nikt z niego nie wychodził, ani do niego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Jerycho zamknione było i opatrzone dla bojaźni synów Izraelowych, i żaden wyniść nie śmiał abo wniść.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było silnie umocnione i zamknięte przed Izraelitami. Nikt nie wychodził ani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zaś było zewnątrz i wewnątrz zamknięte przed synami izraelskimi. Nikt nie mógł ani wyjść, ani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było obwarowane i zamknięte przed Izraelitami, tak że nikt nie wychodził ani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było obwarowane i zamknięte przed Izraelitami. Nikt z niego nie wychodził ani do niego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było obwarowane i zamknięte przed Izraelitami, tak że nikt z niego nie wychodził ani też do niego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Єрихон був замкнений і укріплений і ніхто з нього не виходив, ані не входив.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Jerycho się zaryglowało i było zamknięte przed synami Israela. Nikt nie wychodził, ani nie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Jerycho było szczelnie zamknięte z powodu synów Izraela; nikt nie wychodził i nikt nie wchodził.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Rozdział ten jest krótszy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2024-05-09T13:50:31Z</dcterms:modified>
</cp:coreProperties>
</file>