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wskaże, wystąpi według rodów; ród, który JAHWE wskaże, wystąpi według rodzin, a rodzina, którą JAHWE wskaże, wystąpi według tych, którzy za nią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Wystąpicie więc jutro rano według waszych pokoleń. Wówczas pokolenie, które JAHWE wskaże, wystąpi według rodzin; a rodzina, którą JAHWE wskaże, wystąpi według domów; a z domu, który JAHWE wskaże,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przystąpcie rano według pokoleń waszych; a pokolenie, które okaże Pan, przystąpi według familii; a familija, którą okaże Pan, przystąpi według domów; a dom, który okaże Pan, przystąpi według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przystępować będziecie rano każdy według pokoleni waszych, a którekolwiek pokolenie los najdzie, przystąpi według plemion swoich, a plemię według domów, a dom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z rana wystąpicie pokoleniami, a z pokolenia, które Pan wskaże losem,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wystąpicie według waszych plemion. Plemię, które Pan przez los wyznaczy, wystąpi według rodów, a ród, który Pan przez los wyznaczy, wystąpi według rodzin, rodzina zaś, którą Pan przez los wyznaczy, wystąpi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będziecie podchodzić według swoich szczepów. Ten szczep, który JAHWE wskaże losem, wystąpi według rodów, a ród, który JAHWE wskaże losem, wystąpi według rodzin, z rodziny zaś, którą wskaże JAHWE,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będziecie podchodzić kolejno według waszych plemion. Plemię, które JAHWE wskaże losem, będzie podchodziło poszczególnymi rodami. A ród, który JAHWE wskaże losem, będzie podchodził poszczególnymi rodzinami, a z tej rodziny, na którą JAHWE wskaże losem, podchodzić będą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jutro rano [zgromadzeni] według waszych pokoleń; pokolenie, na które Jahwe wskaże losem, stawi się wraz ze wszystkimi swymi rodami; ród, na który Jahwe wskaże losem, stawi się ze wszystkimi swymi domami; dom zaś, na który Jahwe wskaże losem, stawi się ze wszystkimi [należącymi doń]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z rana wystąpcie według waszych pokoleń i będzie, że to pokolenie, które przepatrzy WIEKUISTY – wystąpi według rodów; zaś ród, który przepatrzy WIEKUISTY – wystąpi według domów; zaś dom, który przepatrzy WIEKUISTY, wystąpi według pojedynczych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rano, plemię za plemieniem, i będzie tak, że plemię, które JAHWE wskaże, podejdzie, rodzina za rodziną, i rodzina, którą JAHWE wskaże, podejdzie, dom za domem, i dom, który JAHWE wskaże, podejdzie, krzepki mąż za krzepkim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2024-05-30T16:09:00Z</dcterms:modified>
</cp:coreProperties>
</file>