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się!* Weź z sobą cały zbrojny lud, powstań i wyrusz na Aj. Spójrz, wydałem** w twoją rękę króla Aj i jego lud, i jego miasto,*** i jego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bój się i nie zniechęcaj się, </w:t>
      </w:r>
      <w:r>
        <w:rPr>
          <w:rtl/>
        </w:rPr>
        <w:t>וְאַל־ּתֵחָת אַל־ּתִירָא</w:t>
      </w:r>
      <w:r>
        <w:rPr>
          <w:rtl w:val="0"/>
        </w:rPr>
        <w:t xml:space="preserve"> , lub: … i nie bądź przerażony.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wydałem, </w:t>
      </w:r>
      <w:r>
        <w:rPr>
          <w:rtl/>
        </w:rPr>
        <w:t>נְתַּתִיו</w:t>
      </w:r>
      <w:r>
        <w:rPr>
          <w:rtl w:val="0"/>
        </w:rPr>
        <w:t xml:space="preserve"> , przyp. pf. pewności.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lud, i jego miasto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2024-05-15T16:39:41Z</dcterms:modified>
</cp:coreProperties>
</file>