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lud, który był w mieście,* aby ich ścigać.** Ścigano więc Jozuego*** – i (tak) zostali odciągnięci od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mieście, wg ketiw ּ</w:t>
      </w:r>
      <w:r>
        <w:rPr>
          <w:rtl/>
        </w:rPr>
        <w:t>בָעִיר</w:t>
      </w:r>
      <w:r>
        <w:rPr>
          <w:rtl w:val="0"/>
        </w:rPr>
        <w:t xml:space="preserve"> ; lub: w Aj, wg qere ּ</w:t>
      </w:r>
      <w:r>
        <w:rPr>
          <w:rtl/>
        </w:rPr>
        <w:t>בָעַי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czym zaczęli uciekać drogą ku pustyni. Wtedy zwołano cały lud, który był w mieście, aby ich ścigać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2024-05-15T01:51:22Z</dcterms:modified>
</cp:coreProperties>
</file>