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Aj i w Betel* nie pozostał ani jeden mężczyzna, który nie wyszedłby za Izraelem – pozostawili miasto otwarte i ścigali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Aj i w Betel nie pozostał ani jeden mężczyzna, który by nie ruszył w pogoń za Izraelem. Ścigali go, pozostawiając swe miasto otworem.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Aj i Betel nie pozostał nikt, kto by nie wyruszył za Izraelem; i pozostawili miasto otwarte, i ścigali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został nikt w Haj i w Betel, któryby nie wyszedł za Izraelem; i zostawili miasto otworzone, a gonili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odeszli od miasta, a nie został i jeden w mieście Haj i Betel, który by nie gonił Izraela (jako byli wybiegli, zostawiwszy miasta otworzone),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Aj i w Betel nie pozostał nikt, kto by nie wyruszył za Izraelitami. Zostawili miasto otwarte, a ścigali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Aj i w Betel nie pozostał ani jeden mąż, który by nie był wyruszył za Izraelem; pozostawili miasto otwarte i ścigali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 Aj, ani w Betel, nie pozostał nikt, kto by nie wyruszył za Izraelitami. Pozostawili miasto otwarte i ścigali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pozostał w Aj ani w Betel, wszyscy ruszyli w pogoń za Izraelem. Miasto zaś zostawili otwarte, gdy ścigali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nikogo w Aj i Betel, kto by nie ruszył w pogoń za Izraelitami, a ścigając ich pozostawili miasto otwarte.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остався в Ґаях ніхто, хто не пігнався за Ізраїлем. І оставили місто відкритим і пігналися за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pozostał w Aj, ani w Betel, kto by nie wyruszył za Israelitami; tak zostawili otwarte miasto i puścili się w pogoń za Israelitami.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Aj oraz w Betel nie pozostał żaden mężczyzna, który by nie wyruszył za Izraelem, tak iż zostawili miasto szeroko otwarte i rzucili się w pościg za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 Betel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2024-05-15T02:43:45Z</dcterms:modified>
</cp:coreProperties>
</file>