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wzniecicie w nim ogień! Będzie to zgodne ze Słowem JAHWE.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zdobędziecie miasto, podpalicie je. Postąpicie zgodnie ze słowem JAHWE. Patrzcie, ja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miasto, zapalicie je ogniem, według słowa Pańskiego uczynicie; patrzajcież, rozkazałem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zapalcie je i tak wszystko uczyńcie, jakom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spalicie je. Uczyńcie według słowa Pana. Oto dałem wam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podpalicie je. Uczynicie tak zgodnie ze słowem Pańskim. Oto taki jest mój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zdobędziecie miasto, wtedy je podpalicie, postępując zgodnie ze słowem JAHWE. Uważajcie!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zajmiecie miasto, macie je podpalić. Postąpicie tak według nakazu JAHWE. Uważajcie! To jest mój rozkaz!”.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podpalicie je. Wykonajcie wszystko według polecenia Jahwe - uważajcie! Taki oto rozkaz ja wam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за цим словом; ось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weźmiecie miasto – spalcie je ogniem; uczyńcie według słowa WIEKUISTEGO. Uważajcie, to wam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zajmiecie miasto, macie to miasto podpalić. Macie postąpić według słowa JAHWE. Oto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2024-05-15T15:31:13Z</dcterms:modified>
</cp:coreProperties>
</file>