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królowie, którzy (panowali) po zachodniej* stronie Jordanu, na pogórzu i na nizinie** oraz na całym wybrzeżu Morza Wielkiego przy Libanie, (to jest): Chetyci, Amoryci, Kananejczycy, Peryzyci, Chiwici*** i Jebuzyci,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królowie panujący po zachodniej stronie Jordanu,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pogórzu i na nizinie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całym wybrzeżu Morza Wielkiego na wysokości Libanu, to jest Chetyci, Amoryci, Kananejczycy, Peryzyci, Chiwici i Jebuzyci,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królowie, którzy byli po tej stronie Jordanu w górach, na równinach i nad całym brzegiem Morza Wielkiego aż po Liban: Chetyci, Amoryci, Kananejczycy, Peryzzyci, Chiwwici i Jebusyci: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wszyscy królowie, którzy byli za Jordanem na górach, i na równinach, i nad wszystkiem brzegiem morza wielkiego przeciw Libanowi, Hetejczyk, i Amorejczyk, i Chananejczyk, Ferezejczyk, Hewejczyk, i Jebuzejczyk;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wszyscy królowie za Jordanem, którzy mieszkali po górach i po polach, na pomorzu i brzegu wielkiego morza, ci też, którzy mieszkali przy Libanie, Hetejczyk i Amorejczyk, Chananejczyk, Ferezejczyk i Hewejczyk, i Jebuzejczyk,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dowiedzieli się o tym królowie zamieszkali za Jordanem, na wzgórzu, na nizinie i wzdłuż brzegu Wielkiego Morza aż do Libanu: Chittyci, Amoryci, Kananejczycy, Peryzzyci, Chiwwici i Jebusyci,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królowie, którzy mieszkali z tamtej strony Jordanu, w górach i na nizinach oraz na całym wybrzeżu Wielkiego Morza aż do Libanu, więc Chetejczycy, Amorejczycy, Kananejczycy, Peryzyjczycy, Chiwwijczycy i Jebuzejczycy,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królowie, którzy mieszkali z tamtej strony Jordanu, w górach i na nizinie, i na całym wybrzeżu wielkiego morza aż po Liban – Chetyci, Amoryci, Kananejczycy, Peryzzyci, Chiwwici i Jebusyci,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wszyscy królowie zamieszkali za Jordanem, w okolicach górzystych, nizinnych i na całym wybrzeżu Wielkiego Morza aż po Liban: Chetyci, Amoryci, Kananejczycy, Peryzzyci, Chiwwici i Jebusyci,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dowiedzieli się o tym wszyscy królowie mieszkający za Jordanem w górach, na równinie i na całym wybrzeżu Wielkiego Morza aż po Liban, a mianowicie: Chittyci, Amoryci, Kananejczycy, Peryzzyci, Chiwwici i Jebuzyci,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почули аморрейські царі, що на другій стороні Йордану, ті, що в горах і ті, що в рівнині і ті, що по всьому узбережжі великого моря і ті, що в Антиливані, і хеттеї і аморреї і ґерґесеї і хананеї і ферезеї і евеї і євусеї,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usłyszeli wszyscy królowie, co byli za Jardenem, na wzgórzu, na nizinie i na całym wybrzeżu morza Wielkiego, aż ku Libanowi: Chittejczycy, Emoryjczycy, Kanaanejczycy, Peryzejczycy, Chiwici i Jebusyci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usłyszeli o tym wszyscy królowie, którzy byli po tej stronie Jordanu w górzystym regionie i w Szefeli oraz wzdłuż całego wybrzeża Morza Wielkiego i naprzeciw Libanu, Hetyci i Amoryci, Kananejczycy, Peryzzyci, Chiwwici i Jebusyci,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zachodniej stronie Jordanu, ּ</w:t>
      </w:r>
      <w:r>
        <w:rPr>
          <w:rtl/>
        </w:rPr>
        <w:t>בְעֵבֶר הַּיַרְּדֵן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na nizinie, </w:t>
      </w:r>
      <w:r>
        <w:rPr>
          <w:rtl/>
        </w:rPr>
        <w:t>בַּׁשְפֵלָה</w:t>
      </w:r>
      <w:r>
        <w:rPr>
          <w:rtl w:val="0"/>
        </w:rPr>
        <w:t xml:space="preserve"> , lub: w Szefeli.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Girgazyci, Γεργεσαῖοι; w G narody wymienione w innym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2024-05-30T06:18:11Z</dcterms:modified>
</cp:coreProperties>
</file>