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i trzeciego dnia* przybyli do ich miast: do Gibeonu i Kefiry, i Beerot, i KiriatJearim.**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w drogę i trzeciego dnia przybyli do ich miast. Były to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i po trzech dniach dotarli do ich miast. Miastami ich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synowie Izraelscy przyciągnęli do miast ich dnia trzeciego, a miasta ich te były: Gabaon, i Kafira, i Beerot, i 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obóz synowie Izraelscy, i przyciągnęli do ich miast trzeciego dnia, których te są imiona: Gabaon i Kafira, i Berot, i 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synowie Izraela z obozu i po trzech dniach przybyli do ich miast. Miastami ich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izraelscy i trzeciego dnia dotarli do ich miast; a miastami tymi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i trzeciego dnia przybyli do ich miast. A ich miastami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wyruszyli i po trzech dniach przybyli do ich miast, którymi były: Gabaon,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Izraelici w drogę i na trzeci dzień dotarli do ich miast; a były to: Gibeon, Kefira, Beerot i 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почувши, до нас сказали наші старшини і всі, що живуть в нашій землі, мовлячи: Візьміть собі заготовлену їжу на дорогу і підіть їм на зустріч і скажете до них: Ми є твоїми рабами і тепер завіщайте з нами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Israela wyruszyli i trzeciego dnia przybyli do ich miast; zaś ich miastami były: Gibeon, Kafira, Beeroth, i 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i trzeciego dnia przybyli do ich miast, a ich miasta to: Gibeon i Kefira, i Beerot, i 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trzeciego dnia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Miasta te należały do Beniamina, zob. &lt;x&gt;60 18:25-28&lt;/x&gt;.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2024-05-29T14:18:27Z</dcterms:modified>
</cp:coreProperties>
</file>