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wybili ich jednak, gdyż książęta* zgromadzenia przysięgli im na JAHWE, Boga Izraela,** (że zachowają ich przy życiu) – i szemrali, całe zgromadzenie, przeciw (swym) książętom.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ich jednak pobić, gdyż książęta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zgromadzenia złożyli przysięgę na JAHWE, Boga Izraela, że zachowają ich przy życiu! Zgromadzenie zaczęło zatem szemrać przeciw swoim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wytracili ich synowie Izraela, gdyż naczelnicy zgromadzenia przysięgli im na JAHWE, Boga Izraela. I całe zgromadzenie szemrało przeciw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wytracili ich synowie Izraelscy; albowiem przysięgły im były książęta zgromadzenia przez Pana, Boga Izraelskiego, skąd szemrało wszystko zgromadzenie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pobili ich, przeto że im byli przysięgli książęta ludu w imię JAHWE Boga Izraelskiego. Szemrał tedy wszytek gmin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natarli na nich, ponieważ książęta społeczności przysięgli im na Pana, Boga Izraela. Ale cała społeczność szemrała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nie pozabijali ich, ponieważ przełożeni zboru zaprzysięgli im to na Pana, Boga Izraela. Cały zbór jednak szemrał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uderzyli na nich, ponieważ naczelnicy społeczności poprzysięgli im na JAHWE, Boga Izraela. Jednak cała społeczność szemrała przeciwko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wytracili ich, ponieważ przywódcy zgromadzenia złożyli im przysięgę na JAHWE, Boga Izraela. Jednakże całe zgromadzenie narzekało na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ich z powodu przysięgi, którą na Jahwe, Boga Izraela, złożyli przełożeni zgromadzenia, ale cała społeczność szemrała przeciw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хліби теплими взяли ми їх в день, в якому вийшли, щоб прийти до вас, тепер же висохли і стали спліснілими.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ich nie skrzywdzili, bo naczelnicy zboru im przysięgli na WIEKUISTEGO, Boga Israela. Stąd cały lud szemrał przeciwko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uderzyli na nich, gdyż naczelnicy zgromadzenia przysięgli im na JAHWE, Boga Izraela. I całe zgromadzenie zaczęło szemrać przeciw naczelnikom.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26:263&lt;/x&gt;; &lt;x&gt;30 5:4-6&lt;/x&gt;; &lt;x&gt;70 11:30-40&lt;/x&gt;; &lt;x&gt;90 20:8&lt;/x&gt;; &lt;x&gt;100 21:7&lt;/x&gt;; &lt;x&gt;330 16:59-60&lt;/x&gt;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2024-05-30T04:13:15Z</dcterms:modified>
</cp:coreProperties>
</file>