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7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Ісус і сказав їм: Чому ви мене обманули, кажучи: Ми є дуже далеко від тебе, ви ж є тубільці з тих, що живуть між нами.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2024-05-28T21:10:58Z</dcterms:modified>
</cp:coreProperties>
</file>