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1"/>
        <w:gridCol w:w="290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прокляті, не забракне у вас раба, ані дереворуба мені і Богові моєму.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2024-05-28T21:06:25Z</dcterms:modified>
</cp:coreProperties>
</file>