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236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Ісусові, кажучи: Сповіщено нам те, що заповів Господь Бог твій Мойсеєві твому рабові, дати вам цю землю і вигубити нас і всіх, що на ній живуть з перед вашого лиця, і ми дуже налякалися за наші душі від вашого лиця і ми вчинили це діло.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2024-05-28T19:45:27Z</dcterms:modified>
</cp:coreProperties>
</file>