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3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їм так, і спас їх Ісус в тому дні з рук ізраїльських синів, і не вигубили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2024-05-29T22:15:07Z</dcterms:modified>
</cp:coreProperties>
</file>