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Jozuego do obozu w Gilgal. Tam zwrócili się do niego oraz do przedstawicieli Izraela: Przybyliśmy z dalekiego kraju. Zawrzyjcie dziś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Jozuego, do obozu w Gilgal, i powiedzieli do niego i do mężczyzn Izraela: Przyszliśmy z dalekiego kraju. Zawrzyjcie więc teraz przymierze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Jozuego, do obozu w Galgal, i rzekli do niego, i do mężów Izraelskich: Z ziemiśmy dalekiej przyszli; przetoż teraz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Jozuego, który na ten czas mieszkał w obozie w Galgali, i rzekli mu i społem wszytkiemu Izraelowi: Z dalekiej ziemie przyszliśmy pokój z wami uczynić pragnąc. I odpowiedzieli mężowie Izraelscy do nich,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przybyli do Jozuego i do obozu w Gilgal i rzekli do niego i do mężów izraelskich: Przybywamy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Jozuego do obozu w Gilgal i rzekli do niego i do mężów izraelskich: Przybyliśmy z dalekiego kraju,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Jozuego, do obozu w Gilgal, i powiedzieli do niego i do Izraelitów: Przyszliśmy z dalekiego kraju, teraz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powiedzieli do niego i do Izraelitów: „Przybywamy z dalekiego kraju. Zawrzyjcie teraz z nami przymierze”.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Jozuego, do obozu w Gilgal, i zwrócili się do niego i do mężów izraelskich tymi słowy: - Przychodzimy z dalekiego kraju;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їхні старшини і судді і їхні писарі переходили сюди і туди перед кивотом, і священики і левіти взяли кивот господнього завіту, і приходько і тубілець, вони були половина близько гори Ґарізін, і половина близько гори Ґевал, так як заповів Мойсей господний раб, щоб благословити перше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Jezusa, syna Nuna, do obozu w Gilgal, mówiąc do niego oraz do israelskich mężów: Przybywamy z dalekiej ziemi;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Jozuego do obozu w Gilgal i powiedzieli do niego oraz do mężów Izraela: ”Przybyliśmy z dalekiej ziemi. Zawrzyjcie więc z nami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2024-05-30T03:21:27Z</dcterms:modified>
</cp:coreProperties>
</file>