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przedstawiciele Izraela powiedzieli do tych Chiwitów:* Może wy mieszkacie pośród nas, więc jak mamy zawrzeć z wami przymierze?**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przedstawiciele Izraela odpowiedzieli tym Chiwitom: Może wy mieszkacie wśród nas, więc jak mamy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mężczyźni Izraela odpowiedzieli Chiwwitom: A może mieszkacie wśród nas, jakże więc możemy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odpowiedzieli mężowie Izraelscy Hewejczykowi: Podobno ty mieszkasz między nami, a jakoż z tobą możemy uczynić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snadź w ziemi, która nam losem należy, nie mieszkali, i nie moglibyśmy z wami przymierza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izraelscy odpowiedzieli Chiwwitom: A może wśród nas mieszkacie? Czyż więc możemy zawierać przymierze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odpowiedzieli Chiwwijczykom: Może mieszkacie wpośród nas, jakże więc mamy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odpowiedzieli Chiwwitom: Może mieszkacie blisko nas, jak więc możemy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Chiwwitom: „A może wy mieszkacie wśród nas? Jakże więc mamy zawrzeć z wami przymierze?”.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oświadczyli jednak Chiwwitom: - Któż to wie, czy nie mieszkacie w pobliżu nas, jakże więc możemy zawierać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так Ісус прочитав всі слова цього закону, благословення і прокляття, за всім написаним в законі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israelscy odpowiedzieli Chiwejczykom: Może mieszkacie pośród nas? Jakże byśmy mieli zawrzeć z wami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mężowie Izraela rzekli do Chiwwitów: ”Zapewne mieszkacie w naszym sąsiedztwie. Jakże zatem moglibyśmy zawrzeć z wami przymierze?”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Chiwici, </w:t>
      </w:r>
      <w:r>
        <w:rPr>
          <w:rtl/>
        </w:rPr>
        <w:t>חִּוִי</w:t>
      </w:r>
      <w:r>
        <w:rPr>
          <w:rtl w:val="0"/>
        </w:rPr>
        <w:t xml:space="preserve"> (chiwwi), czyli: wieśniacy (?): lud pochodzący z terenów Armenii, rozsiany po Bliskim Wschodzie między 2200 a 1000 r. p. Chr., nieznany ze źródeł pozabiblijnych, &lt;x&gt;60 9:7&lt;/x&gt;L.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23:32&lt;/x&gt;; &lt;x&gt;20 34:12&lt;/x&gt;; &lt;x&gt;50 7:1-2&lt;/x&gt;; &lt;x&gt;60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2024-05-29T20:45:36Z</dcterms:modified>
</cp:coreProperties>
</file>