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(oni) powiedzieli do Jozuego: Jesteśmy twoimi sługami. Jozue więc powiedział do nich: Kim jesteście i skąd przybywacie?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powiedzieli do Jozuego: Zwracamy się do ciebie jako twoi słudzy. Jozue zatem zapytał: Kim jesteście i skąd przybywacie?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 Jozuemu: Jesteśmy twoimi sługami. I Jozue zapytał ich: Kim jesteście i skąd przybywacie?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Jozuego: Słudzy twoi jesteśmy. I rzekł do nich Jozue: Coście wy zacz, a skądeście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do Jozuego: Słudzy, pry, twoi jesteśmy. Którym rzekł Jozue: Coście wy wżdy zacz? i skądeście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Jozuemu: Jesteśmy twoimi sługami. Jozue zapytał ich: Kim jesteście i skąd przybywacie?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Jozuego: Sługami twoimi jesteśmy. A Jozue rzekł do nich: Kim jesteście i skąd przybywacie?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Jozuemu: Jesteśmy twoimi sługami. Wówczas zapytał ich Jozue: Kim jesteście i skąd przybywacie?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Jozuemu: „Jesteśmy twoimi sługami”. Jozue ich zapytał: „Kim jesteście i skąd przybywacie?”.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na to Jozuemu: - Jesteśmy twoimi sługami. Zapytał ich Jozue: - Kim jesteście i skąd przybywacie?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було слова з усіх, які заповів Мойсей Ісусові, якого не прочитав Ісус до ух всього збору ізраїльських синів, мужам і жінкам і дітям і приходькам, що прийшли до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powiedzieli do Jezusa, syna Nuna: Chcemy być twoimi sługami. Wtedy Jezus, syn Nuna, ich zapytał: Coście za jedni oraz skąd przybywacie?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Jozuemu: ”Jesteśmy twoimi sługami”. Wtedy Jozue rzekł do nich: ”Kim jesteście i skąd przybywacie?”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2024-05-30T05:58:43Z</dcterms:modified>
</cp:coreProperties>
</file>