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 że jeszcze będąc u was te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jeszcze będąc u was, o tym wam mówiłem?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przypominacie sobie, że jeszcze będąc przy was to mówiłem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 że jeszcze będąc u was te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jeszcze będąc u was, mówiłem wam o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jeszcze będąc u was, mówiłem o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pamiętacie, iż jeszcze z wami będąc, o temem wam powiadał?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pamiętacie, iż gdym jeszcze u was był, tom wam powiadał?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jak mówiłem wam o tym, gdy wśród was przebywałem?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jeszcze będąc u was, o tym wam mówiłem?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mówiłem wam o tym, gdy jeszcze byłem u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wam o tym mówiłem, będąc wśród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pamiętacie, że już wtedy, gdy byłem u was, mówiłem wam o tym?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Pamiętacie przecież, że mówiłem o tym, kiedy byłem 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wam mówiłem o tym, przebywając jeszcze z 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не пам'ятаєте, що ще бувши між вами, я вам це казав?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pamiętacie, że jeszcze będąc z wami, to wam mówiłem?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gdy jeszcze byłem u was, mówiłem wam o tych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wam o tym mawiałem, gdy jeszcze byłem z 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jak mówiłem wam o tym, będąc z 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2024-05-28T19:36:11Z</dcterms:modified>
</cp:coreProperties>
</file>