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traktujcie go jak wroga, lecz napominajcie jak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nieprzyjaciela uznawajcie, ale kładźcie do rozumu jak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18:15&lt;/x&gt;; &lt;x&gt;590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2024-05-15T18:10:01Z</dcterms:modified>
</cp:coreProperties>
</file>