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9"/>
        <w:gridCol w:w="4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zaś jest Pan który utwierdzi was i ustrzeże od niegodziwego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wierny jest Pan,* ** który was utwierdzi*** i strzec**** będzie od złego.*****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Wierny zaś jest Pan, który utwierdzi was i ustrzeże od niegodziwości*.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zaś jest Pan który utwierdzi was i ustrzeże od niegodziwego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jest wierny. On was utwierdzi i strzec będzie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wierny jest Pan, który was utwierdzi i będzie strzec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wierny jest Pan, który was utwierdzi i strzec będzie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wierny jest Bóg, który was utwierdzi i strzec będzie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Pan, który umocni was i ustrzeże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wierny jest Pan, który was utwierdzi i strzec będzie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jednak Pan, który was umocni i zachowa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wierny! On was umocni i uchroni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Wierny jest Pan, On was utwierdzi i od zepsucia ustrzeże.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jednak dochowuje wierności. On was umocni i ustrzeże od złego.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zawierzyć Panu, który was utwierdzi i zachowa od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Вірний є Господь, який зміцнить вас і збереже від лукавого.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wierny jest Pan, który nas utwierdzi oraz ustrzeże od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godzien jest zaufania; On was ugruntuje i będzie strzegł przed 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jest wierny, on też was utwierdzi i będzie strzec od niegodziwca.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wierny i także wam doda sił oraz ochroni was przed złem.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Wierność Pana ozn., że On dochowuje obietnic, w tym przyp. odnoszących się do umacniania nas i ochrony przed złym, oraz nieprzerwanie realizuje objawiony nam plan zbawienia, którego częścią jest wykształtowanie w nas miłości Bożej i cierpliwości Chrystusowej (zob. &lt;x&gt;550 4:19&lt;/x&gt;).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1:9&lt;/x&gt;; &lt;x&gt;530 10:13&lt;/x&gt;; &lt;x&gt;590 5:24&lt;/x&gt;; &lt;x&gt;620 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16:25&lt;/x&gt;; &lt;x&gt;530 1:8&lt;/x&gt;; &lt;x&gt;600 2:17&lt;/x&gt;; &lt;x&gt;670 5:10&lt;/x&gt;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17:15&lt;/x&gt;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6:13&lt;/x&gt;; &lt;x&gt;690 5:18&lt;/x&gt;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 też: niegodziwego.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2024-05-16T02:24:05Z</dcterms:modified>
</cp:coreProperties>
</file>