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ćwiczenie fizyczne na niewiele jest pożyteczne, pobożność zaś przydatna* jest we wszystkim, bo ma obietnicę życia teraźniejszego i przyszłego.**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cielesne ćwiczenie do małego jest pomocne, zaś nabożność do wszystkiego pomocna jest, obietnicę mając życia, (tego) teraz i (tego)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cielesne ćwiczenie ku małe jest pożyteczne zaś pobożność ku wszystkie pożyteczne jest obietnicę mając życia teraz i 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Ćwiczenie ciała przynosi mniejszy pożytek, ale pobożność przydatna jest do wszystkiego, ponieważ łączy się z obietnicą życia teraźniejszego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Ćwiczenie cielesne bowiem przynosi niewiele pożytku, lecz pobożność do wszystkiego jest przydatna, gdyż zawiera obietnicę życia obecnego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cielesne ćwiczenie mało jest pożyteczne; lecz pobożność do wszystkiego jest pożyteczna, mając obietnicę żywota teraźniejszego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cielesne ćwiczenie do mała jest pożyteczne, lecz pobożność do wszytkiego jest pożyteczna, mając obietnicę żywota, który teraz jest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ćwiczenie cielesne nie na wiele się przyda; pobożność zaś przydatna jest do wszystkiego, mając obietnicę życia obecnego i tego, które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ćwiczenie cielesne przynosi niewielki pożytek, pobożność natomiast do wszystkiego jest przydatna, ponieważ ma obietnicę żywota teraźniejszego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Cielesne ćwiczenie bowiem na niewiele się przyda, prawdziwa zaś pobożność jest zawsze pożyteczna, gdyż zawiera obietnicę zarówno życia doczesnego, jak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Ćwiczenia cielesne przynoszą niewielką korzyść. Pobożność zaś jest przydatna do wszystkiego, niesie z sobą obietnicę życia obecnego i 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ćwiczenia fizyczne do niewielu rzeczy się przydają, a pobożność przydaje się do wszystkiego, gdyż otrzymała obietnicę życia obecnego i przyszłego.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Troska o rozwój fizyczny daje niewielką korzyść, rozwój duchowy natomiast daje korzyść wszechstronną, bo wiąże się z nim obietnica życia teraz i w 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ćwiczenie ciała nie na wiele się przydaje, pobożność zaś mająca obietnicę życia teraźniejszego i przyszłego zawsze ma wielką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тілесна вправа мало корисна, а побожність до всього корисна, маючи обітницю як теперішнього життя, так і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ćwiczenie cielesne jest przydatne w stosunku do małego; a pobożność, mając obietnicę życia obecnego i przyszłego, przydatna jest do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ćwiczenie fizyczne ma pewną wartość, to pobożność jest przydatna do wszystkiego, ponieważ zawiera obietnicę dotyczącą zarówno życia obecnego, jak i życia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ćwiczenie cielesne jest tylko trochę pożyteczne, lecz zbożne oddanie jest pożyteczne we wszystkim ponieważ zawiera obietnicę życia teraźniejszego oraz tego, które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Ćwiczenia fizyczne mają ograniczoną wartość, ale dobra kondycja duchowa przydaje się w każdej sytuacji i będzie nagrodzona zarówno w życiu obecnym, jak i przyszłym.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37:9&lt;/x&gt;; &lt;x&gt;240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2024-05-15T10:32:05Z</dcterms:modified>
</cp:coreProperties>
</file>