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2"/>
        <w:gridCol w:w="3070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Godne wiary słowo i całego przyjęcia godne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Słowo i godne wszelkiego przyjęcia;*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Godne wiary słowo i całego przyjęcia godne;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Godne wiary słowo i całego przyjęcia godne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Słuszna to nauka, godna przyjęcia z całą otwartością.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słowa i godne całkowitego przyjęcia.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Wierna to jest mowa i wszelkiego przyjęcia godna.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Wierna mowa i godna wszego przyjęcia.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to godna wiary i zasługująca na całkowite uznanie.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to mowa i warta chętnego przyjęcia;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ta jest godna wiary i w pełni do przyjęcia.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to jest godne wiary i zasługuje na przyjęcie.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nauka zasługująca na wiarę i godna pełnego przyjęcia.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prawda jest godna zaufania i przyjęcia bez zastrzeżeń.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Godna to wiary nauka i warta, aby ją wszyscy przyjęli: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Вірне слово гідне і всякого сприймання.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Godna wiary to mowa oraz godna całkowitego przyjęcia.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stwierdzenie, któremu możesz zaufać, w pełni zasługujące na uznanie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Oświadczenie to jest wiarogodne i zasługuje na całkowite przyjęcie.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ta jest wiarygodna i zasługuje na zaufanie.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2024-05-15T00:54:26Z</dcterms:modified>
</cp:coreProperties>
</file>