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której można wystawić piękne świadectwo: że wychowała dzieci, że udzielała gościny, umiała umyć świętym nogi, niosła ulgę prześladowanym i podejmowała się wszystkich innych, dobrych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Znana z dobrych uczynków, jeśli wychowała dzieci, jeśli udzielała gościny, jeśli obmywała nogi świętym, jeśli wspomagała strapionych, jeśli wykonywała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świadectwo w dobrych uczynkach, jeźli dzieci wychowała, jeźli gości przyjmowała, jeźli świętych nogi umywała, jeźli utrapionych wspomagała, jeźli każdego uczynku dobrego naśladowała.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świadectwo w dobrych uczynkach: jeśli syny wychowała, jeśli goście przyjmowała, jeśli świętych nogi umywała, jeśli utrapienie cierpiącym potrzeb dodawała, jeśli każdego dobrego uczynku naszladowała.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za sobą świadectwo [o takich] dobrych czynach: że dzieci wychowała, że była gościnna, że obmywała nogi świętych, że będącym w ucisku przychodziła z pomocą, że pilnie brała udział we wszelkim dobrym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dobre imię z powodu szlachetnych uczynków: że dzieci wychowała, że gościny udzielała, że świętym nogi umywała, że prześladowanych wspomagała, że wszelkie dobre uczynki gorliwie 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korzyść świadczą dobre uczynki: czy to dobrze wychowała dzieci, czy była gościnna, czy świętym obmyła nogi, czy pomogła strapionym, czy też poświęciła się jakiejś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aby była znana z pięknych czynów, to znaczy, że należycie wychowała swoje dzieci, odznaczała się gościnnością, obmywała nogi świętym, uciśnionym spieszyła z pomocą, chętnie podejmowała się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wykazuje się świadectwem dobrych czynów: że mianowicie dzieci wychowała, że była gościnna, że nogi świętym obmywała, że udzielała pomocy będącym w potrzebie, że czynnie wspierała każde dobre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wykazała się dobrymi uczynkami, wychowała dzieci, jest gościnna, pokorna i usłużna wobec współwyznawców, pomaga nieszczęśliwym i nieustannie czyni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znaną z dobrych uczynków, która wychowała dzieci, udzielała gościny, umywała nogi świętym, śpieszyła nieszczęśliwym z pomocą i korzystała z każdej sposobności 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cieszy się dobrą opinią pośród szlachetnych uczynków. O ile wychowała dzieci, czy podejmowała gości, czy obmyła nogi świętych, czy przyszła z pomocą utrapionym, czy podjęła każdą odpowiednią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słynie z dobrych uczynków - że dobrze wychowała dzieci, okazywała gościnność, obmywała stopy ludu Bożego, pomagała ludziom w kłopotach i poświęcała się wszelakiemu dobremu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której złożono świadectwo co do jej szlachetnych uczynków, jeśli wychowała dzieci, jeśli gościła obcych, jeśli myła stopy świętym, jeśli wspomagała będących w ucisku, jeśli pilnie naśladowała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 się dobrą opinią, ponieważ dobrze wychowała dzieci, była gościnna, uczynna dla wierzących, pomagała potrzebującym i chętnie podejmowała się innych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2024-05-15T07:10:15Z</dcterms:modified>
</cp:coreProperties>
</file>