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bezczynne uczą się obchodzące wkoło domy nie jedynie zaś bezczynne ale i gadatliwe i wścibskie mówiące nie które trzeba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zaś, bezczynne, uczą się krążyć po domach – nie tylko zaś bezczynne, ale i plotkarskie, wścibskie, mówiące, czego nie trzeba.*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zaś i bezczynne uczą się*, obchodząc wkoło domy, nie jedynie zaś bezczynne, ale i plotkarskie, i wścibskie, mówiące (to), (co) nie potrzebne.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bezczynne uczą się obchodzące wkoło domy nie jedynie zaś bezczynne ale i gadatliwe i wścibskie mówiące nie które trzeba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3:11&lt;/x&gt;; &lt;x&gt;670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"bezczynne uczą się" - wyrażenie predykatywne, w którym przymiotnik określa czynność oznaczoną przez czasownik. Składniej: "uczą się bezczynności".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2024-05-15T00:51:08Z</dcterms:modified>
</cp:coreProperties>
</file>