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są wspaniałymi przywódcami, godni są podwójnego uznania, zwłaszcza ci, którzy trudnią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Starsi, którzy dobrze przewodzą, niech będą uważani za godnych podwójnej czci,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się w przełożeństwie dobrze sprawują, niech będą mieni za godnych dwojakiej czci, a 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którzy dobrze rządzą, niech będą miani godnymi dwojakiej czci, a nawięcej,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przewodniczą, niech będą uważani za godnych podwójnej czci, a najbardziej ci, którzy trudzą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Starszym, którzy dobrze swój urząd sprawują, należy oddawać podwójną cześć, zwłaszcza tym, którzy podjęli się zwiastowania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sprawują swój urząd, powinni doznawać podwójnego szacunku, najbardziej zaś ci, którzy się trudzą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dobrze przewodniczą wspólnocie, a zwłaszcza ci, którzy trudzą się przy głoszeniu słowa i nauczaniu, niech będą otaczani szczególnym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 godnych podwójnej nagrody uznani będą ci prezbiterzy, którzy gorliwie sprawują swoje przewodnictwo, a zwłaszcza którzy się trudzą przy słowie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Prezbiterom, którzy sumiennie wypełniają swoje obowiązki należy się szczególny szacunek, zwłaszcza jeśli zajmują się głoszeniem Słowa i nauczaniem.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kierują wspólnotą, zasługują na podwójną część, zwłaszcza ci, którzy dźwigają cały ciężar głoszenia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пресвітери, що добре керують, хай удостояться подвійної чести, особливо ж ті, що трудяться словом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pięknie stoją na czele, niech będą uznani za godnych podwójnego szacunku, a najbardziej ci, co się trudzą w słowie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Przywódców, którzy dobrze przewodzą, powinno się uznać za godnych podwójnej czci, zwłaszcza zaś tych trudzących się przy głoszeniu Słowa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bardzo dobrze przewodzą, niech będą poczytywani za godnych podwójnego szacunku, zwłaszcza ci, którzy ciężko pracują, przemawiając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kościoła, którzy dobrze go prowadzą, powinni być podwójnie wynagradzani, zwłaszcza ci, którzy wykonują trudną pracę głoszenia słowa i nauczania.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2024-05-15T00:29:33Z</dcterms:modified>
</cp:coreProperties>
</file>