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9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szybko na nikogo nakładaj ani bądź wspólnikiem grzechom obcym siebie czystego zachowuj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na nikogo pochopnie nie nakładaj* ** ani nie uczestnicz w cudzych grzechach;*** zachowaj siebie czystym.****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Rąk szybko (na) nikogo (nie) nakładaj, i nie bądź wspólnikiem grzechów cudzych; ciebie samego nieskalanym strzeż.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szybko (na) nikogo nakładaj ani bądź wspólnikiem grzechom obcym siebie czystego zachowuj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dotyczyć: ordynacji (&lt;x&gt;510 6:6&lt;/x&gt;), posłannictwa (&lt;x&gt;510 13:3&lt;/x&gt;), a może być znakiem powtórnego przyjęcia do grona starszych (por. kontekst).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6:6&lt;/x&gt;; 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2:21&lt;/x&gt;; &lt;x&gt;660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2024-05-15T11:38:08Z</dcterms:modified>
</cp:coreProperties>
</file>