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ścieranie się ludzi spaczonych na umyśle i wyzutych z prawdy, sądzących, że z pobożności można ciągnąć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Przewrotne spory ludzi o wypaczonym umyśle, pozbawionych prawdy,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uważają, że pobożność jest zyskiem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cielesnym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Strońcie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ćwiczenia ludzi umysłu skażonego i którzy pozbawieni są prawdy, którzy rozumieją, że pobożność jest zyskiem cielesnym; odstąpże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spierania się ludzi na umyśle skażonych i którzy utracili prawdę, rozumiejących zysk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o wypaczonym umyśle i pozbawionych prawdy - ludzi, którzy uważają, że pobożność jest źródłem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spaczonych na umyśle i wyzutych z prawdy, którzy sądzą, że z pobożności można ciągnąć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spory ludzi o wypaczonym umyśle, pozbawionych prawdy, przekonanych, że na pobożności można zarobić.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o chorym myśleniu i wyzutych z prawdy oraz tych, którzy w pobożności widzą źródło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ciągłe utarczki ludzi ze skażonym umysłem, którzy siebie samych ograbili z prawdy i uważają, że pobożność jest zyskownym interesem.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sporów bez końca między ludźmi pozbawionymi zdrowego rozsądku i poczucia prawdy. Dla takich religia jest okazją do wzbogacenia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kłótnie ludzi o przewrotnym usposobieniu, którzy zagubili poczucie prawdy i myślą, że z pobożności można zrobić źródło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постійні сперечання людей із зіпсованим розумом та позбавлених правди, які вважають побожність засобом наживи. [Ухиляйся від таких.]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stałe utarczki ludzi zepsutego umysłu oraz tych, którzy są pozbawieni prawdy i sądzą, że pobożność jest sposobem zarobkowania. Trzymaj się z dala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nieustanne awantury wśród ludzi, których umysły nie działają już prawidłowo i którzy utracili prawdę, tak że wyobrażają sobie religię jako drogę do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gwałtowne spory o drobiazgi ze strony ludzi mających skażone umysły i wyzutych z prawdy, mniemających, iż zbożne oddanie jest źródłem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niekończących się sporów. Ludzie ci stracili zdrowy rozsądek i odrzucili prawdę, uważając, że na pobożności można zrobić niezły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2024-06-04T12:38:43Z</dcterms:modified>
</cp:coreProperties>
</file>