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1"/>
        <w:gridCol w:w="3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2024-05-08T07:01:23Z</dcterms:modified>
</cp:coreProperties>
</file>