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synu,* ** wzmacniaj się*** w łasce,**** która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synu mój, nabieraj mocy w łasce, (tej)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 dziecko, τέκνον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6:10&lt;/x&gt;; &lt;x&gt;570 4:13&lt;/x&gt;; &lt;x&gt;620 1:7&lt;/x&gt;; &lt;x&gt;620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2024-05-20T21:40:13Z</dcterms:modified>
</cp:coreProperties>
</file>