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wszystko* znoszę przez wzgląd na wybranych,** aby i oni doświadczyli zbawienia,*** które jest w Chrystusie Jezusie wraz z chwałą wieczną.****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wszystko znoszę dla wybranych, aby i oni zbawienie osiągnęliby, (to) w Pomazańcu Jezusie, z chwałą wieczną.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znoszę to wszystko ze względu na wybranych. Pragnąłbym, aby i oni doświadczyli zbawienia, które — wraz z chwałą wieczną —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wszystko znoszę dla wybranych, aby i oni zbawienia dostąpili, które jest w Chrystusie Jezusie, z chwałą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wszytko cierpię dla wybranych, aby i oni zbawienia dostąpili, które jest w Chrystusie Jezusie z chwałą niebieską.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znoszę wszystko przez wzgląd na wybranych, aby i oni dostąpili zbawienia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Jezusie, wraz z chwałą wiekuistą.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znoszę ze względu na wybranych, aby i oni osiągnęli zbawienie, które jest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Znoszę to wszystko ze względu na wybranych, aby i oni osiągnęli zbawienie w Chrystusie Jezusie oraz wieczną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wszystko znoszę ze względu na wybranych, aby i oni dostąpili tego zbawienia, które wraz z wieczną chwałą jest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cierpliwie znoszę ze względu na tych, których Bóg wybrał, aby i oni osiągnęli zbawienie i wieczną chwałę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ze względu na wybranych, żeby i oni dostąpili zbawienia i wiecznej chwały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все терплю - для вибраних, щоб і вони одержали спасіння в Ісусі Христі з вічною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znoszę wszystko dla wybranych, aby i oni osiągnęli zbawienie, z wieczną chwałą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wszystko wytrzymuję? Ze względu na tych, których wybrano, tak aby i oni mogli dostąpić wyzwolenia, które przychodzi przez Mesjasza Jeszuę,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dalej wszystko znoszę ze względu na wybranych, aby i oni mogli dostąpić wybawienia w jedności z Chrystusem Jezusem,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jestem gotów dalej znosić cierpienia, aby tylko wybrani przez Boga zostali zbawieni przez Chrystusa i dostąpili wiecznej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13:7&lt;/x&gt;; &lt;x&gt;560 3:13&lt;/x&gt;;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1:6&lt;/x&gt;; &lt;x&gt;580 3:12&lt;/x&gt;;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4:17&lt;/x&gt;; &lt;x&gt;650 2:10&lt;/x&gt;; &lt;x&gt;670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2024-06-02T23:10:49Z</dcterms:modified>
</cp:coreProperties>
</file>