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unikaj,* bo jeszcze dalej posuną się w bezbożności,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profanujących pustych mów unikaj; do coraz większego (stopnia) bowiem posuwać będą bezbożności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4:7&lt;/x&gt;; &lt;x&gt;610 6:20&lt;/x&gt;;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2024-05-20T22:13:14Z</dcterms:modified>
</cp:coreProperties>
</file>