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3"/>
        <w:gridCol w:w="3383"/>
        <w:gridCol w:w="4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wycierp zło jak dobry żołnierz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 (ze mną)* ** jak dobry żołnierz Chrystusa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Wycierp zło razem jak piękny żołnierz Pomazańca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wycierp zło jak dobry żołnierz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(ze mną) : ze względu na &lt;x&gt;620 2:11-13&lt;/x&gt;, może być: (z Nim).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1:8&lt;/x&gt;; &lt;x&gt;620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2024-05-20T19:32:42Z</dcterms:modified>
</cp:coreProperties>
</file>