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― łaska ― Boga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Pojawiła* się bowiem łaska Boża,** zbawienna dla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Pokazała się bowiem łaska Boga zbawienną (dla)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Boża,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Boga, niosąca zbawienie wszystkim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okazała się łaska Boża,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okazała się łaska Boga, zbawiciela naszego, wszytkim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łaska Boga, która niesie zbawienie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objawiła się łaska Boża, zbawienna dla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wszystkim ludziom zbawcza łaska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okazała się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Objawiła się bowiem łaska Boga, niosąca zbawienie wszystkim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Zajaśniała łaska Boża - zbawienie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objawiła się łaska Boga, która zbawia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з'явилася ласка Божа - спасенна для всіх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zbawienna łaska Boga ukazała się dla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Boża, która przynosi wyzwolenie, objawiła się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ujawniła się niezasłużona życzliwość Boża, niosąca wybawienie ludziom wszelkiego pokroju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światu wielką łaskę, oferując swoje zbawienie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1:10&lt;/x&gt;; &lt;x&gt;630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1:9&lt;/x&gt;;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2024-06-03T23:48:30Z</dcterms:modified>
</cp:coreProperties>
</file>