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4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― w sprawiedliwości, które uczyniliśmy sobie, ale według ― Jego miłosierdzia zbawił nas przez kąpiel nowego narodzenia i odnowienie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w sprawiedliwości które uczyniliśmy my ale według Jego miłosierdzia uratował nas przez kąpiel odrodzenia i odnowienia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zbawił nas nie z uczynków,* które my dokonaliśmy w sprawiedliwości, lecz według swojego miłosierdzia przez kąpiel** odrodzenia*** **** oraz odnowę***** Ducha Świętego,******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(tym) w sprawiedliwości, które uczyniliśmy sobie my, ale według Jego* litości zbawił nas poprzez kąpiel ponownego stania się i odnowienia Ducha Świętego,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w sprawiedliwości które uczyniliśmy my ale według Jego miłosierdzia uratował nas przez kąpiel odrodzenia i odnowienia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2:8-9&lt;/x&gt;; &lt;x&gt;620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kąpiel, λουτρόν, w NP odnosi się do chrztu, np.: &lt;x&gt;510 22:16&lt;/x&gt;; &lt;x&gt;650 10:22&lt;/x&gt;, por. &lt;x&gt;530 6:11&lt;/x&gt;; &lt;x&gt;670 3:21&lt;/x&gt;.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odrodzenia, παλιγγενεσίας, lub: powtórnego narodzenia.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36:252&lt;/x&gt;; &lt;x&gt;560 5:26&lt;/x&gt;; &lt;x&gt;530 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dod.: przez, δια, D (V); w s; &lt;x&gt;630 3:3&lt;/x&gt;L.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Odnowa Ducha Świętego, ἀνακαίνωσις πνεύματος ἁγίου, odnosi się do chrztu w Duchu Świętym; zob. podobieństwo między &lt;x&gt;630 3:5&lt;/x&gt; i &lt;x&gt;500 3:5&lt;/x&gt;.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3:3&lt;/x&gt;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2024-05-13T20:21:41Z</dcterms:modified>
</cp:coreProperties>
</file>