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Wiarygodne to Słowo, i z powodu tego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obstawał przy tym, aby rozmyślali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 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 dziełach przodować jako ci wierzący w Boga. To jest dobre i pożyteczne ―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aby ty twierdzić mocno aby rozmyślaliby by dobrymi uczynkami stawać na czele tym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to Słowo** – i chcę, abyś przy tym obstawał, aby ci, którzy zaufali Bogu, skupiali się na przodowaniu w szlachetnych czynach; to jest szlachetne i pożyteczne dla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Godnym wiary słowo, i co do nich postanawiam, (aby) ty twierdzić mocno*. aby rozmyślaliby, (by) pięknymi czynami stawać na czele (ci) (którzy uwierzyli) Bogu. Te są piękne** i pomocne dla ludzi;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(aby) ty twierdzić mocno aby rozmyślaliby (by) dobrymi uczynkami stawać na czele (tym) którzy uwierzyli Bogu te jest dobre i pożyteczne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to do &lt;x&gt;630 3:4-7&lt;/x&gt;, por. &lt;x&gt;610 1:15&lt;/x&gt;;&lt;x&gt;610 3:1&lt;/x&gt;;&lt;x&gt;610 4:9&lt;/x&gt;; &lt;x&gt;620 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"ty twierdzić mocno" - składniej: "abyś twierdził mocno", "twierdzić mocno" - sens: kłaść nacisk.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2024-05-13T13:11:45Z</dcterms:modified>
</cp:coreProperties>
</file>